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688</w:t>
      </w:r>
      <w:r>
        <w:rPr>
          <w:rFonts w:ascii="Times New Roman" w:eastAsia="Times New Roman" w:hAnsi="Times New Roman" w:cs="Times New Roman"/>
        </w:rPr>
        <w:t>/280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ascii="Times New Roman" w:eastAsia="Times New Roman" w:hAnsi="Times New Roman" w:cs="Times New Roman"/>
        </w:rPr>
        <w:t>ного округа - Югры Миненко Юлия Борисовна,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в отношении </w:t>
      </w:r>
      <w:r>
        <w:rPr>
          <w:rFonts w:ascii="Times New Roman" w:eastAsia="Times New Roman" w:hAnsi="Times New Roman" w:cs="Times New Roman"/>
        </w:rPr>
        <w:t>Фишера Ильи Максимовича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01.02.2024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Фишер И.М.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</w:t>
      </w:r>
      <w:r>
        <w:rPr>
          <w:rFonts w:ascii="Times New Roman" w:eastAsia="Times New Roman" w:hAnsi="Times New Roman" w:cs="Times New Roman"/>
        </w:rPr>
        <w:t>регистрации (</w:t>
      </w:r>
      <w:r>
        <w:rPr>
          <w:rFonts w:ascii="Times New Roman" w:eastAsia="Times New Roman" w:hAnsi="Times New Roman" w:cs="Times New Roman"/>
        </w:rPr>
        <w:t>жительства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руб., назначенный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18810086220002418401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21.11.2023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ст.12.6</w:t>
      </w:r>
      <w:r>
        <w:rPr>
          <w:rFonts w:ascii="Times New Roman" w:eastAsia="Times New Roman" w:hAnsi="Times New Roman" w:cs="Times New Roman"/>
        </w:rPr>
        <w:t xml:space="preserve"> КоАП РФ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Фишер И.М.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Фишера И.М.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Фишер И.М.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ст.12.6</w:t>
      </w:r>
      <w:r>
        <w:rPr>
          <w:rFonts w:ascii="Times New Roman" w:eastAsia="Times New Roman" w:hAnsi="Times New Roman" w:cs="Times New Roman"/>
        </w:rPr>
        <w:t xml:space="preserve"> КоАП РФ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назна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ением наказания в виде штрафа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18810086220002418401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21.11.2023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02.12.2023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Фишером И.М.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Фишера И.М.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серии 86ХМ №531878 от 25.02.2024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18810086220002418401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21.11.2023</w:t>
      </w:r>
      <w:r>
        <w:rPr>
          <w:rFonts w:ascii="Times New Roman" w:eastAsia="Times New Roman" w:hAnsi="Times New Roman" w:cs="Times New Roman"/>
        </w:rPr>
        <w:t xml:space="preserve">, копией Выписки из ГИС ГМП по состоянию на </w:t>
      </w:r>
      <w:r>
        <w:rPr>
          <w:rFonts w:ascii="Times New Roman" w:eastAsia="Times New Roman" w:hAnsi="Times New Roman" w:cs="Times New Roman"/>
        </w:rPr>
        <w:t>26.02.2024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Фишера И.М.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Фишера И.М.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Фишера Илью Максимовича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(две тысячи) </w:t>
      </w:r>
      <w:r>
        <w:rPr>
          <w:rFonts w:ascii="Times New Roman" w:eastAsia="Times New Roman" w:hAnsi="Times New Roman" w:cs="Times New Roman"/>
        </w:rPr>
        <w:t>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0412365400725006882420125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7rplc-15">
    <w:name w:val="cat-UserDefined grp-27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